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6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— na Chananiego,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Ośmnasty na Chananijego,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Ośmnasty Hanania,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[padł] na Chananiego;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Вісімнадцятий Ананій,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osiemnasty, na Chananiego,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2024-06-02T11:35:09Z</dcterms:modified>
</cp:coreProperties>
</file>