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Hebron* w ziemi Judy wraz z otaczającymi je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w ziemi Judy wraz z otaczającymi 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Mikaela, syna Baasejasza, syna Malkiasza;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Michaelowego, syna Basejaszowego, syna Malchyjaszowego,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Michaelowego, syna Basajowego, syna Melchie,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Mikaela, syna Baasejasza,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Hebron w ziemi judzkiej wraz z okolicznymi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Hebron w ziemi judzkiej wraz z otaczającymi 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Hebron w ziemi judzkiej wraz z okolicznymi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Chebron w ziemi judzkiej razem z pastwiskami, które są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їм Хеврон в землі Юди і його околиці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Michaela, syna Baasejasza, syna Malkijjasza,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Michaela, syna Baasejasza, syna Malkijasza,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2024-06-01T18:52:37Z</dcterms:modified>
</cp:coreProperties>
</file>