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niektórych spośród rodzin synów Kehata, miasta ich granicy pochodziły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niektórych spośród rodzin synów Kehata, miasta należące do ich granic pochodziły także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Abiszua, jego syn Bukki, jego syn Uzzi, jego syn Zerachiasz;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Abisua syn jego, Bokki syn jego, Uzy syn jego, Zerachyjasz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Bokci, syn jego, Ozy, syn jego, Zarahia,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Bukki, synem jego Uzzi, synem jego Zerachiasz,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 rodzin Kehatytów zostały nadane miasta ich okręgu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rodom potomków Kehata przydzielono miasta w granicach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z rodów należących do potomków Kehata otrzymały od Efraimitów miasta graniczne.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rodom Kehatytów przypadły losem miasta w granicach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(деяким) з батьківщин синів Каата і були міста з їхніх границь з племени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Abiszua, jego syn Bukki, jego syn Uzzi, jego syn Zacharjasz,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Bukki, jego syn Uzzi, jego syn Zerachiasz,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2024-06-01T22:50:08Z</dcterms:modified>
</cp:coreProperties>
</file>