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3"/>
        <w:gridCol w:w="4330"/>
        <w:gridCol w:w="2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Zabadyjasz, i Arad, i Hader,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Arod, i Heder,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 zaś, Arad, 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Орир і Одид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2024-06-04T08:22:27Z</dcterms:modified>
</cp:coreProperties>
</file>