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Chiszki, Cheber;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Zabadyjasz, i Mesullam, i Hyszki,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Mosollam, i Hezeci,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Мосоллам і Азакій і Авар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Zebadiasz, Meszullama, Chizki, Chaber,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Meszullam, i Chizki, i Cheber.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2024-05-31T15:49:19Z</dcterms:modified>
</cp:coreProperties>
</file>