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2"/>
        <w:gridCol w:w="4195"/>
        <w:gridCol w:w="3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 i Zikri, i 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Jakim, Zikri, Zabdi;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Jakim, i Zychry, i Zabdy,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Jacim, i Zechri, i 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Якім і Зехрій і Завдій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Jakim, Zychry,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Jakim, i Zikri, i Zabdi,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2024-05-31T12:33:38Z</dcterms:modified>
</cp:coreProperties>
</file>