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Nabatowy, sługa Salomona, syna Dawidowego, i stał się odpornym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Jeroboam, syn Nabat, sługa Salomona, syna Dawidowego, i podniósł wojnę przeciw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a sługa Salomona, syna Dawida,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sługa Salomona, syna Dawidowego,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Jeroboam, syn Nebata, dworzanin Salomona, syna Dawida, zbuntował się przeciwko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powstał Jeroboam, syn Nebata a sługa Salomona, syna Dawida, i podniósł bunt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Єровоам син Навата раб Соломона сина Давида і відірвався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Jerobeam, syn Nabata, sługi Salomona, syna Dawida,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sługa Salomona, syna Dawida, powstał i zbuntował się przeciwko swemu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2024-06-02T10:34:43Z</dcterms:modified>
</cp:coreProperties>
</file>