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Jehochanan, dowodzący dwustu osiemdziesięcioma tysiącami,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książę Johanan, a z nim dwa kroć sto tysięcy, i ośmdziesiąt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Johanan książę, a z nim dwie ście i ośmdziesiąt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zaś boku dowódca Jochanan, a z nim dwieście osiemdziesiąt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dowódca dwustu osiemdziesięciu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Jehochanan, dowódca, z dwustoma osiemdziesięcioma tysiącami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Jochanan wraz z dwustu osiemdziesięcioma tysiącami żołnierzy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który dowodził 280 000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Йоанан володар і з ним двісті вісімдесять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niego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dowódca Jehochanan, a z nim było dwieście osiemdziesiąt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2024-05-29T08:38:59Z</dcterms:modified>
</cp:coreProperties>
</file>