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5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wynajął z Izraela sto tysięcy dzielnych wojowników za sto baalów* srebra.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wynajął sto tysięcy dzielnych wojowników z Izraela za sto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Najął też z Izraela sto tysięcy dzielnych wojowników za sto talentów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Najął także za pieniądze z Izraela sto tysięcy mężów dużych za sto talentów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pieniądze też najął z Izraela sto tysięcy dużych: za sto talentów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Najął następnie z Izraela sto tysięcy dzielnych wojowników za sto talentów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najął z Izraela sto tysięcy dzielnych wojowników za sto talentów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Najął również z Izraela sto tysięcy dzielnych wojowników za sto talentów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 cenę stu talentów srebra najął sto tysięcy żołnierzy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sto talentów srebra najął też z Izraela 100 000 dzielnych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найняв з Ізраїля сто тисяч сильних кріпостю за сто талантів срібла.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Najął też za pieniądze, za sto talentów srebra, sto tysięcy sprawnych mężów z 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 sto talentów srebra najął z Izraela sto tysięcy dzielnych 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2024-06-01T23:56:24Z</dcterms:modified>
</cp:coreProperties>
</file>