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z Efraima, zabił Maasejasza, syna królewskiego, Azrikama, zarządcę pałacu, oraz Elkanę,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Zikri, wojownik z Efraima, zabił Maasejasza, syna króla, Azrikama, przełożonego jego domu, oraz Elkanę, zastępcę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Zychry także, mocarz Efraimski, zabił Maasajasza, syna królewskiego, i Asrykama, przełożonego domu jego, i 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Zechri, mąż mocny z Efraim, zabił Moazjasza, syna królewskiego, i Ezrikam, przełożonego domu jego, ktemu 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 wojownik efraimski, Zikri, zabił wówczas syna królewskiego, Maasejasza, zarządcę pałacu, Azrikama, i namiestnika królewskiego,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rycerz efraimski, zabił syna królewskiego Maasejasza, zarządcę pałacu Azrikama, i namiestnika królewskiego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dzielny Efraimita, zabił Maasejasza, syna króla, oraz Azrikama, zarządcę domu, i Elkanę – drugą osobę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efraimski, zabił syna królewskiego Maasejasza, zarządcę pałacowego Azrikama oraz Elkanę, namiestnika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efraimski, zabił syna królewskiego Maasejahu, a także przełożonego pałacu Azrikama i Elkanę, który był zastępcą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Езекрій, сильний Ефраїма, забив Маасея сина царя, і Ездрікама володаря його дому, і Елкана царського заступника.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Zychry, mocarz efraimski, zabił syna królewskiego Masejasza; Azrikama, przełożonego jego domu i Elkana,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z Efraima, zabił Maasejasza, syna królewskiego, i Azrikama, który przewodził domowi, oraz Elkanę, drugiego po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2024-06-01T13:52:21Z</dcterms:modified>
</cp:coreProperties>
</file>