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było posadowienie (fundamentów przez) Salomona dla zbudowania domu Bożego: długość: łokci sześćdziesiąt* – łokci w mierze poprzedniej – a szerokość: łokci dwadzieścia.**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Wymiary fundamentów założonych przez Salomona pod budowę świątyni Bożej były następujące: długość — według wcześniejszej miary — sześćdziesiąt łokci;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szerokość: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wymiary, według których Salomon zbudował dom Boży: długość — sześćdziesiąt łokci, w łokciach według miary dawnej, szerokość —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 pomiar Salomonowy, według którego budował dom Boży, wdłuż łokci sześćdziesiąt, łokci podług miary pierwszej, wszerz łokci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są fundamenty, które założył Salomon, aby zbudował dom Boży: wzdłuż na sześćdziesiąt łokiet miary pierwszej, wszerz dwadzieścia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Wymiary budowy domu Bożego, dane przez Salomona, były następujące: długość w mierze starożytnej sześćdziesiąt łokci, szerokość -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były wymiary, według których Salomon budował świątynię Bożą: długość sześćdziesiąt łokci - licząc łokieć dawnego wymiaru - szerokość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założone przez Salomona wymiary budowanego domu Bożego: długość – w łokciach według pierwotnej miary – sześćdziesiąt łokci, a szerokość –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wymiary domu Bożego ustalone przez Salomona w starożytnych łokciach: długość - sześćdziesiąt łokci, szerokość -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były wymiary budowy Domu Bożego ustalone przez Salomona: długość - w łokciach według miary dawnej - wynosiła sześćdziesiąt łokci, a szerokość -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Соломон почав будувати божий дім. Довжина ліктів першого розміру - шістдесять ліктів і широта двадцять ліктів.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wymiary, według których Salomon budował Dom Boga: Długość sześćdziesiąt łokci, licząc łokieć dawnego wymiaru; a szerokość dwadzieścia łokci;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Salomon założył jako fundament pod budowę domu prawdziwego Boga: długość wyrażona w łokciach według dawniejszej miary miała sześćdziesiąt łokci, a szerokość – dwadzieścia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27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9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2024-05-28T03:54:02Z</dcterms:modified>
</cp:coreProperties>
</file>