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Jerozolimy, tak że czynili to, co złe,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mieszkańców Judy i Jerozolimy, tak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 tak, że postępowali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Manases zwiódł Judę i obywateli Jeruzalemskich, tak iż się gorzej sprawowali niż narody, które Pan wygładził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tedy zwiódł Judę i obywatele Jeruzalem, że czynili złość nad wszytkie narody, które był JAHWE wywrócił od oblicza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Jeruzalemu, tak iż postępowali gorzej niż narody,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wprowadził w błąd Judę i mieszkańców Jerozolimy, aby czynili zło większe niż narody, które wytępił JAHWE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nakłonił do złego Judę i mieszkańców Jerozolimy.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przywiódł do grzechu Judę i mieszkańców Jeruzalem, tak że dopuszczali się większego zła niż narody, które Jahwe wytracił przed obliczem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звів Юду і тих, що жили в Єрусалимі, щоб чинити погань більше від всіх народів, які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Menasze zwiódł Judę i obywateli Jeruszalaim, zatem się gorzej sprawowali niż narody, które WIEKUISTY zgładził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Manasses zwodził Judę i mieszkańców Jerozolimy, by postępowali gorzej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2024-06-01T22:55:23Z</dcterms:modified>
</cp:coreProperties>
</file>