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Jozjasz usunął wszystkie obrzydliwości ze wszystkich ziem, które należały do synów Izraela, i nakazał wszystkim, którzy znajdowali się w Izraelu, służyć JAHWE, ich Bogu – (i) po wszystkie jego dni nie odstąpili (od kroczenia) za JAHWE, Bogiem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Jozjasz usunął wszystkie obrzydliwości ze wszystkich ziem należących do potomków Izraela. Nakazał on wszystkim przebywającym w Izraelu służyć JAHWE, ich Bogu. Tak też się stało. Do końca jego życia nie odstąpili od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Jozjasz usunął wszystkie obrzydliwości ze wszystkich ziem synów Izraela i zobowiązał wszystkich, którzy się znajdowali w Izraelu, aby służyli JAHWE, swemu Bogu. Przez wszystkie jego dni nie odstąpili od naśladowania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uprzątnął Jozyjasz wszystkie obrzydłości ze wszystkich krain synów Izraelskich, a przywiódł do tego wszystkich, którzy się znajdowali w Izraelu, aby służyli Panu, Bogu swemu. Po wszystkie dni jego nie odstąpili od naśladowania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tedy Jozjasz wszytkie obrzydłości ze wszytkich krain synów Izraelskich i sprawił, że wszytcy, którzy byli zostali w Izrael, służyli JAHWE Bogu swemu. Po wszytkie dni jego nie odstąpili od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wszystkie obrzydliwości ze wszystkich ziem Izraelitów i zobowiązał wszystkich znajdujących się w Izraelu do służenia Panu, ich Bogu. Przez całe jego życie nie odstąpili oni od Pana,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wszystkie obrzydliwości ze wszystkich ziem, które należały do synów izraelskich i nakłonił wszystkich, którzy znajdowali się w Izraelu, do służenia swojemu Bogu. Przez całe jego życie nie odstąpili oni od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wszystkie obrzydliwości ze wszystkich ziem, które należały do Izraelitów, a wszystkich znajdujących się w Izraelu uczynił sługami, aby służyli JAHWE, swemu Bogu. Dopóki żył, nie odstąpili od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wszystkie obrzydliwości z wszystkich ziem, które należały do Izraelitów. Zobowiązał wszystkich zamieszkujących Izrael do służenia JAHWE, ich Bogu. Dopóki żył Jozjasz, nie opuścili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Jozjasz wszystkie obrzydliwości z całego kraju synów Izraela i zobowiązał wszystkich, którzy mieszkali w Izraelu, by służyli swemu Bogu, Jahwe. Do końca jego życia nie odstąpili od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усунув Йосія всі гидоти з усієї землі, яка була синів Ізраїля, і зробив, щоб всі, що знайшлися в Єрусалимі і в Ізраїлі, служили свому Господеві Богові всі його дні. Не звернув з позаду Господа Бога його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Jozjasz uprzątnął wszystkie obrzydliwości ze wszystkich krain synów Israela. I wszystkich, którzy się znajdowali w Israelu, przyprowadził do tego, by służyli WIEKUISTEMU, swemu Bogu. Po wszystkie jego dni nie odstąpili od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Jozjasz pousuwał wszystkie obrzydliwości ze wszystkich ziem należących do synów Izraela, a wszystkich, którzy się znajdowali w Izraelu, nakłonił do podjęcia służby, tak by służyli JAHWE, swemu Bogu. Przez wszystkie jego dni nie odstąpili od podążania za Jehową, Bogiem swych praojców.”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2024-06-02T02:45:17Z</dcterms:modified>
</cp:coreProperties>
</file>