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Azmaweta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Асмота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2024-06-02T17:16:17Z</dcterms:modified>
</cp:coreProperties>
</file>