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5"/>
        <w:gridCol w:w="3137"/>
        <w:gridCol w:w="4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Chagaba, synów Salmaja,* synów Chanana,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Chagaba, synów Salmaja,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Chanana,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Chagaba, synów Szalmaja, synów Chanana;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Akkuba, synów Hagaba, synów Salmaja, synów Hanana,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Hagab, synowie Semlaj, synowie 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Chagaba, potomkowie Szamlaja, potomkowie Chanana,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Chagaba, z synów Szalmajasza, z synów Chanana,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Chagaba, synowie Szamlaja, synowie Chanana,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Chagaba, z rodu Szamlaja, z rodu Chanana,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Chagaba, synowie Szamlaja, synowie Chanana,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Аґава, сини Саламія, сини Анана,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Akkuba, synów Hagaba, synów Szalmaja, synów Chanana,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Chagaba, synowie Szalmaja, synowie Chanana,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qere i za G; wg ketiw : Samlaja.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2024-06-02T15:55:53Z</dcterms:modified>
</cp:coreProperties>
</file>