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rozpoczęcia opłacono kamieniarzy i murarzy, a Sydończykom i Tyryjczykom przesłano żywność, napój i oliwę. Mając zezwolenie Cyrusa, króla Persji, zlecono im, aby drogą morską sprowadzili z Libanu do Jafy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pieniądze kamieniarzom i cieślom oraz żywność, napój i oliwę Sydończykom i Tyryjczykom, aby przywozili drzewo cedrowe z Libanu morzem do Jafy,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pieniądze kamiennikom, i rzemieślnikom, także strawę i napój, i oliwę Sydończykom, i Tyryjczykom, aby przywozili drzewo cedrowe z Libanu do morza Joppy, jako im pozwolił Cyrus,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pieniądze kamiennikom i murarzom, strawę też i picie, i oliwę Sydończykom i Tyryjczykom, aby prowadzili drzewo cedrowe z Libanu do morza Joppe wedle tego, jako im był Cyrus, król Perski,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pieniędzy kamieniarzom i cieślom oraz żywności, napoju i oliwy Sydończykom i Tyryjczykom, by sprowadzili drewno cedrowe z Libanu morzem do Jafy na mocy pozwolenia udzielonego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przeto pieniądze kamieniarzom i cieślom, Sydończykom zaś i Tyryjczykom żywność, napój i oliwę, aby sprowadzili drzewo cedrowe z Libanu morzem do Jafy, na co Cyrus, król perski, dał im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też srebro dla kamieniarzy i cieśli, a także jedzenie i picie oraz oliwę dla Sydończyków i Tyryjczyków, aby sprowadzali drzewo cedrowe z Libanu drogą morską do Jafy, zgodnie z pozwoleniem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Zatrudnili więc za opłatą kamieniarzy i cieśli i zaopatrzyli w żywność, napój i oliwę Sydończykówi Syryjczyków, żeby przywozili drewno cedrowe z Libanu drogą morską do Jafy, zgodnie z zezwoleniem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kamieniarzom i cieślom pieniądze oraz [dostarczano] mieszkańcom Sydonu i Tyru żywność i napoje, jak również oliwę, aby [w zamian za to] przewozili morzem drzewo cedrowe z Libanu do Jaffy -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pieniądze kamieniarzom i rzemieślnikom, a nadto pokarm i napój, a oliwę Cydończykom i Tyryjczykom, by przywozili cedrowe drzewo z Libanu do Jafo, jak im pozwolił Koresz,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kamieniarzom i rzemieślnikom, żywność zaś, napój i oliwę Sydończykom i Tyryjczykom, aby sprowadzili belki cedrowe z Libanu nad morze do Joppy zgodnie z zezwoleniem, którego im udzielił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2024-06-02T20:37:44Z</dcterms:modified>
</cp:coreProperties>
</file>