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9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 Zachariasz, syn Bebaja, a z nim dwudziestu ośmiu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 Zachariasz, syn Bebaja, a z nim dwudziestu ośmiu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Bebaja — Zachariasz, syn Bebaja, a z nim dwudziestu ośmiu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Bebajowych Zacharyjasz, syn Bebajowy, a z nim dwadzieścia i ośm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Bebaj, Zachariasz, syn Bebaj, a z nim dwadzieścia ośm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Bebaja: Zachariasz, syn Bebaja, a z nim dwudziestu ośmiu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 Zachariasz, syn Bebaja, a z nim dwudziestu ośmiu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Bebaja: Zachariasz, syn Bebaja, a z nim dwudziestu ośmiu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Bebaja - Zachariasz, syn Bebaja, i z nim dwudziestu ośmiu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Bebaja - Zekarja, syn Bebaja, a z nim dwudziestu ośmiu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Вавія - Захарія син Вавія і з ним сімдесять вісім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Bebaja – Zacharjasz, syn Bebaja, a z nim dwudziestu ośmiu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 – Zachariasz, syn Bebaja, z nim zaś dwudziestu ośmiu mężczyzn: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2024-05-23T16:43:48Z</dcterms:modified>
</cp:coreProperties>
</file>