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Izraela. Było to dwanaście cielców za całego Izraela, dziewięćdziesiąt sześć baranów, siedemdziesiąt siedem jagniąt — a dwanaście kozłów na ofiarę za grzech —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jeńcy, którzy powrócili z niewoli, złożyli na ofiarę całopalną Bogu Izraela dwanaście wołów za całego Izraela, dziewięćdziesiąt sześć baranów, siedemdziesiąt siedem jagniąt, dwanaście kozłów na ofiarę za grzech, wszystko jako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Przesiedleńcy, po powrocie z niewoli, złożyli Bogu Izraela ofiary całopalne: dwanaście cielców za całego Izraela, dziewięćdziesiąt sześć baranów, siedemdziesięcioro siedmioro jagniąt i dwanaście kozłów za grzech. Wszystko to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Wracający repatrianci złożyli Bogu Izraela następujące ofiary całopalne: dwanaście cielców za całego Izraela, dziewięćdziesiąt sześć baranów, siedemdziesiąt siedem jagniąt i dwanaście kozłów jako ofiarę przebłagalną za grzechy - wszystko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którzy powrócili z wygnania, synowie niewoli, złożyli Bogu Izraela ofiary całopalne: dwanaście cielców za cały Izrael, dziewięćdziesiąt sześć baranów, siedemdziesiąt siedem jagniąt i dwanaście kozłów jako zadośćuczynienie za grzech,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wyszli z niewoli, dawniejsi wygnańcy, złożyli Bogu Izraela ofiary całopalne: dwanaście byków za całego Izraela, dziewięćdziesiąt sześć baranów, siedemdziesiąt siedem baranków, dwanaście kozłów jako dar ofiarny za grzech – wszystko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2024-05-23T17:52:35Z</dcterms:modified>
</cp:coreProperties>
</file>