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uważne. Niech Twoje oczy będą otwarte. Wysłuchaj modlitwy twojego sługi, którą przed Twoim obliczem zanoszę teraz dniem i nocą za synów Izraela, Twoje sługi. Przyznaję się do grzechów synów Izraela, które popełniliśmy wobec Ciebie — ja też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będą otwarte, aby wysłuchać modlitwy twego sługi, którą teraz zanoszę do ciebie dniem i nocą za synów Izraela, twoje sługi,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wyznaję grzechy synów Izraela, które popełniliśmy przeciwko tobie. Również ja i dom mego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proszę ucho twoje nakłonione, a oczy twoje otworzone, abyś usłyszał modlitwę sługi twego, którą się ja dziś modlę przed tobą we dnie i w nocy za synami Izraelskimi, sługami twymi, i wyznaję grzechy synów Izraelskich, któremiśmy zgrzes zyli przeciw tobie; i ja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uszy twoje słuchające, a oczy twoje otworzone, abyś usłyszał modlitwę służebnika twego, którą się ja dziś modlę przed tobą w nocy i we dnie za synmi Izraelskimi, sługami twemi, i wyznawani grzechy synów Izraelskich, którymi zgrzeszyli tobie. Ja i dom ojca mego zgrzeszyliśmy,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ucho Twoje uważne i oczy Twoje niech będą otwarte, abyś wysłuchał modlitwę sługi Twego, którą ja teraz dniem i nocą zanoszę do Ciebie za sługi Twoje, Izraelitów, składając wyznanie w sprawie przestępstw Izraelitów, które wobec Ciebie popełniliśmy; również ja i mój ród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twoje ucho będzie uważne, a twoje oczy otworzą się, aby wysłuchać modlitwy twego sługi, którą ja zanoszę teraz do ciebie dniem i nocą za synów Izraela, sługi twoje, oraz wyznania grzechów synów izraelskich, którymi zgrzeszyliśmy wobec ciebie;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 a oczy otwarte, abyś wysłuchał błagania Twego sługi, które zanoszę teraz przed Ciebie dniem i nocą za Twoje sługi, dzieci Izraela. Wyznaję grzechy dzieci Izraela, które popełniliśmy wobec Ciebie; zgrzeszyliśmy także ja i dom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i nakłoń uważnie ucha, by słuchać modlitwy Twojego sługi, którą ja teraz zanoszę do Ciebie dniem i nocą za sługi Twoje, Izraelitów, i w której wyznaję winy synów Izraela popełnione przeciwko Tobie, jak i przestępstwa, które ja popełniłem wraz z domem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ucho swoje; niech oczy Twoje będą otwarte, abyś mógł wysłuchać modlitwy Twego sługi, którą teraz we dnie i w nocy zanoszę do Ciebie za sługi Twoje, synów Izraela. Wyznaję grzechy synów izraelskich, któreśmy popełnili przeciw Tobie. Również ja sam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твоє ухо чуйне і твої очі відкриті, щоб почути молитву твого раба, якою я молюся перед тобою сьогоднішнього дня і ночі за синів Ізраїля, твоїх рабів, і визнаю гріхи синів Ізраїля, якими ми згрішили проти Тебе. І я і дім мого батька -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Twoje ucho będzie uważne, a Twoje oczy otwarte, by usłyszeć modlitwę Twego sługi, którą ja, dniem i nocą, modlę się teraz przed Tobą za synami Israela, Twoimi sługami. Wyznaję winy synów israelskich, którymi zgrzeszyliśmy przeciw Tobie; ja i dom mojego ojca –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niechaj twe ucho stanie się uważne, a twoje oczy – otwarte, aby wysłuchać modlitwę twego sługi, gdy ja dzisiaj przed twoim obliczem modlę się dniem i nocą za synów Izraela, twoich sług, cały czas wyznając grzechy synów Izraela, którymi zgrzeszyliśmy przeciwko tobie. Zgrzeszyliśmy zarówno ja, jak i dom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2024-06-02T23:47:13Z</dcterms:modified>
</cp:coreProperties>
</file>