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poszedł Hoszajasz i połowa książąt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chórem poszedł Hoszajasz wraz z połową książąt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szedł Hoszajasz i połowa przełożonych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szedł Hozajasz, i połowa książąt Judzkich;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nami Ozajasz i połowica książąt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szedł Hoszajasz z połową zwierzchników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poszedł Hoszajasz z połową książąt judzkich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kroczył Hoszajasz z połową zwierzchników judzkich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poszedł Hoszajasz z połową przywódców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postępował Hoszaja i połowa książąt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ними пішов Осая і половина володарів Юди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szedł Hoszaja oraz połowa książąt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Hoszajasz i połowa książąt Judy ruszyła za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2024-05-29T20:09:10Z</dcterms:modified>
</cp:coreProperties>
</file>