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wyczytano w zwoju Mojżesza wobec słuchającego ludu* i znaleziono w nim napisane, że Ammonita ani Moabita nie wejdzie do zgromadzenia Bożego na wieki,**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wobec wszystkich słuchających czytano zwój Mojżesza, wyczytano, że ani Ammonita, ani Moabita nigdy nie może stać się częścią zgromadzenia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odczytano wobec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księgi Mojżesza. I znaleziono w niej zapis o tym, że Ammonita ani Moabita nigdy nie wejdzie do zgromadzenia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czytano w księgach Mojżeszowych, tak, iż lud słyszał. I znaleziono w nich napisane, że nie miał wchodzić Ammonitczyk i Moabczyk do zgromadzenia Bożego,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czytano na księgach Mojżeszowych, gdy lud słuchał, i naleziono w nich napisano, że Ammonitczyk i Moabczyk nie mają wchodzić do kościoła Bożego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czytano z księgi Mojżesza przed ludem i natrafiono w niej na taki przepis: Ammonita ani Moabita nigdy nie wejdzie do społeczności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odczytano z księgi Mojżeszowej wobec ludu ustęp, w którym było napisane, że Ammonita ani Moabita nie wstąpi nigdy do zgromadzenia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czytano ludowi z Księgi Mojżesza i znaleziono tam zapis: Ammonita i Moabita nie wejdzie do społeczności Boga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tym czasie czytano przed ludem księgę Mojżesza i natrafiono na taki tekst: Ammonita ani Moabita nigdy nie wejdą do wspólnoty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odczytywano Księgę Mojżesza wobec ludu i znaleziono tam tekst: ”Ammonita i Moabita nie mogą nigdy należeć do społeczności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прочитано з книги Мойсея до ух народу, і знайдено в ній запис, щоб амманіти і моавіти не ввійшли до божого збору до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czytano Zwoje Mojżesza, więc cały lud je słyszał. I znaleziono w nich napisane, że Ammonita i Moabita nie wejdą na wieki do Zgromadzenia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czytano do uszu ludu słowa z księgi Mojżesza i znaleziono w niej zapis, że po czas niezmierzony Ammonita i Moabita nie wejdzie do zboru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słuchającego ludu : idiom: w uszy ludu, ּ</w:t>
      </w:r>
      <w:r>
        <w:rPr>
          <w:rtl/>
        </w:rPr>
        <w:t>בְאָזְנֵי 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2024-06-01T00:02:30Z</dcterms:modified>
</cp:coreProperties>
</file>