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1"/>
        <w:gridCol w:w="3394"/>
        <w:gridCol w:w="4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—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Elamowych tysiąc dwieście pięćdziesiąt i cztery;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Elam, tysiąc dwie ście pięćdziesiąt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Elama -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Elama –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Elama - tysiąc dwustu pięćdziesięciu czterech,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- 1254,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Елама - тисяча двісті пятдесять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–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tysiąc dwustu pięćdziesięciu czterech;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2024-05-30T00:17:53Z</dcterms:modified>
</cp:coreProperties>
</file>