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5"/>
        <w:gridCol w:w="3159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przez Hiskiasza, dziewięćdziesięciu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przez Hiskiasza, dziewięćdziesięciu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linii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Ezechiasza —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Aterowych, co poszli z Ezechyjasza, dziewięćdziesiąt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Ater, syna Hezecjaszowego, dziewięćdziesiąt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Atera z linii Ezechiasza -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mianowicie Hiskiasza, dziewięćdziesięciu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Atera z rodu Ezechiasza –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Atera, potomkowie Ezechiasza - dziewięćdziesięciu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z linii Chizkijji - 98,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Атира (сина) Езекії - девятдесять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z Chiskjasza –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z linii Ezechiasza, dziewięćdziesięciu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2024-05-30T05:59:46Z</dcterms:modified>
</cp:coreProperties>
</file>