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6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drugiego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Elam drugiego,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 drugiego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drugiego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Іламаара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tego drugiego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2024-05-29T03:49:33Z</dcterms:modified>
</cp:coreProperties>
</file>