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3"/>
        <w:gridCol w:w="3376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—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Passurowych tysiąc dwieście czterdzieści i siedm;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Fashur, tysiąc dwie ście czterdzieści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Paszchura -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Paschura –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Paszchura - tysiąc dwustu czterdziestu siedmiu,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- 1247,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Фасеура - тисяча двісті сорок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–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2024-05-29T16:48:34Z</dcterms:modified>
</cp:coreProperties>
</file>