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Lebana, synowie Chagaby, synowie Szalmaja;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 synowie Lebana, synowie Hagaba, synowie Selmaj,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Lebany, potomkowie Chagaby, potomkowie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Lebany, z rodu Chagaby, z rodu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Лавана, сини Анґава, сини Акуда, сини Ути, сини Китара, сини Аґава, сини Селмея,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2024-05-29T00:43:48Z</dcterms:modified>
</cp:coreProperties>
</file>