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4"/>
        <w:gridCol w:w="3202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Gazama, synów Uzy, synów Paseacha,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Gazama, synów Uzy, synów Paseacha,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Gazzama, synowie Uzzy, synowie Paseacha;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Gazama, synów Uzy, synów Faseacha.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Gezem, synowie Aza, synowie Fasea,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Gazzama, potomkowie Uzzy, potomkowie Paseacha,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Gazzama, synowie Uzzy, synowie Paseacha,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Gazzama, synowie Uzzy, synowie Paseacha,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Gazzama, z rodu Uzzy, z rodu Paseacha,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Gazzama, synowie Uzzy, synowie Paseacha,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Ґизама, сини Озія, сини Фесия,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Gazzama, synów Uzy, synów Paseacha,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Gazzama, synowie Uzzy, synowie Paseacha,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2024-06-04T08:56:55Z</dcterms:modified>
</cp:coreProperties>
</file>