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Amona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Amona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Pocheret-Hassebaima, synowie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Sefatyjasza, synów Chatyla, synów Pochereta z Hasebaim, synów Amona: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Safatia, synowie Hatil, synowie Focheret, który poszedł z Sebaim, syna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Szefatiasza, potomkowie Chattila, potomkowie Pocheret-Hassebajima, potomkowie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Pochereta-Hassebaima i synowie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Pokeret-Hassebajima i synowie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Szefatiasza, z rodu Chattila, z rodu Pocheret-Hasebaima, z rodu Amona,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Szefatji, synowie Chattiia, synowie Pokeret-Haccebajima, synowie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Сафатія, сини Еттила, сини Фахарата, сини Саваїма, сини Іміма.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Szefatji, synów Chattila, synów Pokerem Hassebajma, synów 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Pocheret-Haccebaima, synowie Amona.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2024-05-29T01:02:53Z</dcterms:modified>
</cp:coreProperties>
</file>