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czterdziestu*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—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—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Delajaszowych, synów Tobijaszowych, synów Nekodowych sześć set czterdzieści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Dalaja, synów Tobia, synów Nekoda, sześć set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Delajasza, potomków Tobiasza, potomków Nekody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Nekody, w liczbie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Delajasza, potomkowie Tobiasza, potomkowie Nekody –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Delajasza, z rodu Tobiasza, z rodu Nekody -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Delaji, synowie Tobijji i synowie Nekody - razem 642.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Далая, сини Вуа, сини Товія, сини Некода - шістьсот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Delajahu, synów Tobji, synów Nekoda –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sześciuset czterdziestu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2:60&lt;/x&gt;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2024-05-29T05:54:50Z</dcterms:modified>
</cp:coreProperties>
</file>