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Achaszwerosza,* przed obliczem Hamana rzucono pur ,** to znaczy los, z dnia na dzień i z miesiąca na miesiąc dwunasty, to jest miesiąc Adar.***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 miesiącu pierwszym, to jest w miesiącu Nisan, w dwunastym roku panowania króla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w obecności Hamana pur,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los, dla wskazania dnia i miesiąca — i los padł na miesiąc dwunasty, czyli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pierwszym miesiącu, w miesiącu Nisan, w dwunastym roku króla Aswerusa, rzucano przed Hamanem Pur, czyli los, od dnia do dnia i od miesiąca do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jest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 (ten jest miesiąc Nisan) roku dwunastego króla Aswerusa rozkazał Haman miotać Pur (to jest los) przed sobą ode dnia do dnia, i od miesiąca aż do miesiąca dwunastego; (ten jest miesiąc Adar.)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 (który zowią Nisan) roku dwunastego królestwa Aswerusowego, rzucono los w banię, który po Hebrejsku zowią Pur, przed Amanem, którego by dnia i którego miesiąca naród Żydowski miał być wygubiony, i wyszedł księżyc dwanasty, który zowią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miesiąca, to jest miesiąca Nisan, w dwunastym roku [panowania] króla Aswerusa rzucano Pur, to jest los, w obecności Hamana na każdy dzień i na każdy miesiąc aż do dwunastego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 rzucono w obecności Hamana "pur", to znaczy los co do każdego dnia i każdego miesiąca, i los padł na trzynasty dzień dwunastego miesiąca, to jest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a był to miesiąc Nisan, w dwunastym roku panowania króla Achaszwerosza, Haman nakazał rzucać pur – to znaczy los – w swojej obecności dzień w dzień i miesiąc w miesiąc, aż do dwunastego dnia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Artakserksesa powziął to postanowienie i rzucił losy, by wybrać dzień spośród wszystkich dni i miesiąc spośród miesięcy, kiedy to jednego dnia zostanie zgładzony naród Mardocheusza. A los wskazał na czternasty dzień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miesiąca - a był to miesiąc Nizan - roku dwunastego panowania Achaszwerosza rozpoczęto rzucać w obecności Hamana pur, to jest los, dzień po dniu i z miesiąca na miesiąc, aż los padł na trzynasty dzień dwunastego miesiąca, to jest na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рішення в дванадцятому році царства Артаксеркса і вкинув жереби з дня на день і місяць на місяць, щоб вигубити в одному дні рід Мардохея, і впав жереб на чотирнадцятий (день) місяця, який є Адар.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miesiąca, czyli miesiąca Nissan, w dwunastym roku panowania króla Ahaswerosa, rzucono przed Hamanem pur to jest los, na każdy dzień oraz na każdy miesiąc. Zaś los padł na dwunasty miesiąc, czyli na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miesiącu Nisan, w dwunastym roku króla Aswerusa rzucano przed Hamanem pur czyli los, dzień po dniu i miesiąc po miesiącu – do dwunastego, czyli do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474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pur, ּ</w:t>
      </w:r>
      <w:r>
        <w:rPr>
          <w:rtl/>
        </w:rPr>
        <w:t>פּור</w:t>
      </w:r>
      <w:r>
        <w:rPr>
          <w:rtl w:val="0"/>
        </w:rPr>
        <w:t xml:space="preserve"> (pur), od ak. puru l. buru, czyli: kamień, los. Od lm tego słowa, ּ</w:t>
      </w:r>
      <w:r>
        <w:rPr>
          <w:rtl/>
        </w:rPr>
        <w:t>פּורִים</w:t>
      </w:r>
      <w:r>
        <w:rPr>
          <w:rtl w:val="0"/>
        </w:rPr>
        <w:t xml:space="preserve"> (purim), pochodzi nazwa żydowskiego święta (&lt;x&gt;190 9:24&lt;/x&gt;, 26, 28, 31).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aby zniszczyć w jednym dniu ród Mordochaja, i padł los na czternasty (dzień) miesiąca, to jest miesiąca Adar, ὥστε ἀπολέσαι ἐν μιᾷ ἡμέρᾳ τὸ γένος Μαρδοχαίου καὶ ἔπεσεν ὁ κλῆρος εἰς τὴν τεσσαρεσκαιδεκάτην τοῦ μηνός ὅς ἐστιν Αδαρ, czyli luty/marzec.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2024-06-02T15:24:24Z</dcterms:modified>
</cp:coreProperties>
</file>