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wprawdzie wszystkich wcześniejszych cudów przed faraonem, lecz JAHWE zatwardził jego serce, tak że odmawiał wypuszczenia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czynili więc te wszystkie cuda przed faraonem. Lecz JAHWE zatwardził serce faraona i ten 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i Aaron czynili te wszystkie cuda przed Faraonem; ale Pan zatwardził serce Faraonowe, i nie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uczynili wszytkie cuda, które są napisane, przed Faraonem. I zatwardził JAHWE serce Faraonowe: i nie puścił synów Izraelowych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cudów wobec faraona, lecz Pan uczynił upartym serce faraona, tak iż wzbraniał się wypuścić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faraonem. Lecz Pan przywiódł do zatwardziałości serce faraona, tak iż nie wypuścił synów izraelskich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przed faraonem wszystkich tych cudów. Ale JAHWE uczynił zatwardziałym serce faraona i nie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cudów dokonali Mojżesz i Aaron wobec faraona, lecz JAHWE sprawił, że faraon zaciął się w uporze i nie wypuścił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tych cudów wobec faraona, ale Jahwe znieczulił serce faraona, tak że nie wypuszczał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i Aharon ukazali wszystkie te cudowne siły przed faraonem. Ale Bóg uczynił faraona zawziętym i [ten] nie wypuścił synów Jisraela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й Аарон вчинили всі ці знаки і чуда в єгипетскій землі перед Фараоном. Твердим же вчинив Господь серце Фараона, і не забажав відіслати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Mojżesz i Ahron spełnili przed faraonem wszystkie cuda, ale WIEKUISTY uczynił twardym serce faraona i nie uwolnił synów Israela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faraonem; ale JAHWE pozwolił, by serce faraona zacięło się w uporze, tak iż on nie odprawił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2024-06-02T17:35:59Z</dcterms:modified>
</cp:coreProperties>
</file>