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4"/>
        <w:gridCol w:w="4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Usłyszą* narody – zadrżą! Skurcz chwyci mieszkańców Filistei.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Usłyszą to narody — i zadrżą! Skurcze chwycą mieszkańców Filistei.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narody i zadrżą. Smutek przejmie obywateli Filistei.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Usłyszą narodowie, zadrżą; boleść zdejmie obywatele Filistyńskie.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Ruszyli się narodowie i rozgniewali się, boleści objęły obywatele Filistyńskie.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tę z drżeniem przyjęły narody, padł strach na mieszkańców filistyńskiej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Usłyszały to narody i zadrżały; Dreszcz przejął mieszkańców Filistei.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usłyszały i zadrżały, przerażenie ogarnęło mieszkańców Filistei.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Usłyszą to narody i zadrżą. Groza owładnie ludami Filistei,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Zadrżą narody, gdy usłyszą o tym ,A lęk ogarnie mieszkańców Filistei.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Narody usłyszały i zatrzęsły się, strach ogarnął mieszkańców Pelaszet.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Почули народи і розгнівалися. Болі охопили тих, що живуть у Филистимі.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słyszą i drżą, dreszcz przejmuje mieszkańców Pelesztet.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Ludy usłyszą, zadrżą; bóle porodowe chwycą mieszkańców Filistei.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Usłyszą, pf. profetyczne.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2024-06-02T12:17:08Z</dcterms:modified>
</cp:coreProperties>
</file>