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pachnący olejek do poświęcania przez namaszczanie. Niech służy on takiemu właśnie celowi.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z tego święty olejek do namaszczenia, wyborną maść, dzieło zielarza.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olejek do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olejek pomazywania świętego, maść najwyborniejszą, robotą aptekarską: olejek to pomazywania świętego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olejek pomazowania święty, maść sprawioną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święty olej do namaszczania. Będzie to wonna maść, zrobiona tak, jak to robi sporządzający wonności.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święty olej do obrzędowego namaszczania, wonną mieszaninę, tak jak się sporządza wonności;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olej do świętego namaszczania, wonną maść, tak jak się robi pachnidła. Będzie to olej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nich olej do świętego namaszczenia, wyborny balsam wykonany według zasad przyrządzania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z tego święty olej do namaszczania, maść korzenną - jako dzieło wytrawnego zielarza. To będzie więc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tego olej świętego namaszczenia, wymieszany dokładnie, tak jak robi to wytwórca pachnideł. Będzie to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цього святу олію помазання, запашне миро, діло виробника миру. Олія буде святим помазанням.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przyrządzisz z tego olej do świętego namaszczania, maść przygotowaną sposobem jakim się miesza pachnidła; to będzie olejem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sporządzisz z tego olejek do świętego namaszczania, maść, mieszaninę. jaką robi wytwórca maści. Ma to być olejek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2024-06-01T08:29:04Z</dcterms:modified>
</cp:coreProperties>
</file>