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więc wszyscy (obdarzeni) mądrym sercem do prowadzenia pracy przybytek z dziesięciu zasłon ze skręconego bisioru i z fioletu, i z purpury, i ze szkarłatnego karmazynu, (z) cherubami, dziełem znawcy, (Besalel)* wykonał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najzdolniejsi, każdy w swej dziedzinie, zbudowali przybytek z dziesięciu zasłon utkanych ze skręconego bisioru, z fioletowej i szkarłatnej purpury, z karmazynu, na których [Besalel] polecił artystom wyhaftować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uzdolnieni rzemieślnicy wykonali pracę przybytku: dziesięć zasłon ze skręconego bisioru,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 i karmazynu. Zrobili je z haftowanymi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urobili każdy dowcipny z rzemieślników tę robotę: przybytek z dziesięciu opon z białego jedwabiu kręconego, i z hijacyntu, i szarłatu i z karmazynu dwa kroć farbowanego; z Cherubiny, robotą misterną robili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wszyscy mądrzy sercem ku wykonaniu roboty przybytku opon dziesięć z bisioru kręconego i hiacyntu, i szarłatu, i z karmazynu dwakroć farbowanego robotą wzorzystą i rzemiesłem tkackim;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najbieglejsi spośród pracowników wybudowali przybytek z dziesięciu tkanin ze skręconego bisioru, z fioletowej i czerwonej purpury, z karmazynu, z cherubami dziełem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tedy wszyscy mistrze wśród wykonawców prac przybytek z dziesięciu zasłon ze skręconego bisioru, z fioletowej i czerwonej purpury, z karmazynu dwakroć barwionego z wyhaftowanymi na nich artystycznie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mistrzowie wśród wykonawców prac sporządzili Przybytek z dziesięciu zasłon z kręconego bisioru, z fioletowej i czerwonej purpury, i z karmazynu z artystycznie wyhaftowanymi na nich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Artyści starannie wykonali święte mieszkanie z dziesięciu zasłon zrobionych z bisioru, z fioletowej i czerwonej purpury, ze szkarłatu i karmazynu, na których wyhaftowali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zręczni rzemieślnicy zaczęli więc wykonywać Przybytek z dziesięciu mat. [Becalel] wykonał je z cienkiego lnu skręconego, jasnej i ciemnej purpury, karmazynu, z cherubami - co było dziełem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zdolni spośród wykonujących prace Miejsca Obecności zrobili dziesięć draperii ze skręcanego lnu i z niebieskiej, purpurowej i szkarłatnej [wełny]. Zrobili je tkając wzór w cheruby.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кожний мудрий між працівниками одіж для святого, яка є для Аарона священика,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umiejętni umysłem spośród wykonawców robót zrobili: Przybytek z dziesięciu osłon, z kręconego bisioru, błękitu, purpury i karmazynu; wykonano to wymyślną robotą, w 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mądrego serca wśród zajętych tą pracą zaczęli wykonywać przybytek, dziesięć płócien namiotowych z delikatnego skręcanego lnu i niebieskiego włókna, i wełny barwionej czerwonawą purpurą, i z przędzy barwionej szkarłatem z czerwców; wykonał je robotą hafciarską, z cherubami.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37:1&lt;/x&gt;; &lt;x&gt;20 25:10-22&lt;/x&gt;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2024-06-02T19:03:58Z</dcterms:modified>
</cp:coreProperties>
</file>