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 rozkazy* królów i zawiązuje przepaski na ich biodrach.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uchyla rozkazy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i zamienia ich w 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Rozwiązuje więzy królów i przepasuje ich biodra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 królów rozwiązuje, i znowu przepasuje pasem biodra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królewski rozwięzuje i biodra ich powrozem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pozbawi władzy i sznurem skrępuje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Rozwiązuje więzy nałożone przez królów i pasem przewiązuje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Rozrywa oznaki władzy królów i przepasuje ich biodra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 pas odpina i powrozem wiąże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 odejmuje królom i biodra ich wiąże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садить царів на престоли і підперезав їхні бедра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Zwalnia więzy królów oraz nakłada pęta na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rozwiązuje więzy królów i zawiązuje pas na ich biodrach.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rozkazy, </w:t>
      </w:r>
      <w:r>
        <w:rPr>
          <w:rtl/>
        </w:rPr>
        <w:t>מּוסַר</w:t>
      </w:r>
      <w:r>
        <w:rPr>
          <w:rtl w:val="0"/>
        </w:rPr>
        <w:t xml:space="preserve"> (musar), lub: pouczenia, rozporządzenia, dekrety, ale też em. na: pas, </w:t>
      </w:r>
      <w:r>
        <w:rPr>
          <w:rtl/>
        </w:rPr>
        <w:t>מֹוסֵר</w:t>
      </w:r>
      <w:r>
        <w:rPr>
          <w:rtl w:val="0"/>
        </w:rPr>
        <w:t xml:space="preserve"> : Odpina pas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2024-06-02T12:07:46Z</dcterms:modified>
</cp:coreProperties>
</file>