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6"/>
        <w:gridCol w:w="3006"/>
        <w:gridCol w:w="4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zatem – skąd ona pochodzi? I gdzie jest siedziba rozumu?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zatem — skąd się ona bierze? I gdzie mieści się siedziba rozumu?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więc mądrość pochodzi? I gdzie znajduje się miejsce rozumu?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Skądże tedy mądrość pochodzi? albo gdzie jest miejsce rozumu?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Skądże tedy mądrość pochodzi i które jest miejsce rozumu?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więc pochodzi mądrość i gdzie jest siedziba wiedzy?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więc bierze się mądrość I gdzie jest miejsce rozumu?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zatem mądrość pochodzi i gdzie jest siedziba zrozumienia?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więc pochodzi mądrość i gdzie jest siedziba umiejętności?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Skądże więc mądrość pochodzi i gdzie jest kolebka wiedzy?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де знайдеться мудрість? Яке ж є місце вмілості?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– skąd ona przychodzi i gdzie jest miejsce poznania?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mądrość – skąd ona pochodzi i gdzież jest miejsce zrozumienia?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2024-06-03T15:59:10Z</dcterms:modified>
</cp:coreProperties>
</file>