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rozpoznaje jej ścieżki,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drogę, on zna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rozumie drogę jej, a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drogę jej i on wie miejsce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tam Bogu wiadoma, On tylko zna jej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 o drodze do niej, tylko On zna jej siedzibę,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tylko rozumie jej drogę i tylko On zna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Bóg zna do niej drogę, On wie, gdzie jest jej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zna jej drogę; On wie, gdzie jest jej kolebka.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добре вклав її дорогу, Він же знає її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prawdziwy świadom jest do niej drogi; On jeden zna jej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rozumie jej drogę i to on zna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2024-06-03T14:41:33Z</dcterms:modified>
</cp:coreProperties>
</file>