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8"/>
        <w:gridCol w:w="5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przyjrzał się jej i ją przeliczył, ustalił, a też przebadał,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zgłębił ją i przemyślał, ustalił i wypróbował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ją widział i ogłosił; przygotował ją i przebadał.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czas ją widział, i głosił ją: zgotował ją, i doszedł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ją widział i opowiedział, i nagotował, i wyszladował,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ją widział i zmierzył, wtenczas ją zbadał dokładnie.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ją widział i zgłębił, ustalił i wypróbował,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ją widział i ocenił, ustanowił ją i przeniknął.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ją widział, zmierzył, zatwierdził i sprawdził.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ją widział i oszacował, przeniknął i badał do głębi.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Він її побачив і визнав її, приготовивши, дослідив.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obejrzał ją i sprawdził, ustanowił ją i wypróbował.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widział mądrość i o niej opowiadał; przygotował ją, a także na wskroś ją zbadał.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2024-06-03T12:35:26Z</dcterms:modified>
</cp:coreProperties>
</file>