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9"/>
        <w:gridCol w:w="5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odmówiłem prośbie potrzebujących i oczy wdowy (przeze mnie) przygasły,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odmówiłem prośbie potrzebujących i oczy wdowy przeze mnie przygasły,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odmówiłem prośbie ubogich i jeśli zasmuciłem oczy wdowy;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Jeźliżem odmówił ubogim, czego chcieli, a oczy wdowy jeźliżem zasmucił;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odmówił ubogim, czego chcieli, i oczom wdowinym kazałem czekać,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odmawiałem prośbie nędzarzy i pozwoliłem zagasnąć oczom wdowy?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odmówiłem prośbie ubogich albo sprawiłem, że oczy wdowy zaszły łzami,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odmawiałem prośbie ubogich i pozwoliłem słabnąć oczom wdowy?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odmówiłem prośbie biednego i zasmuciłem oczy wdowy?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prośbie ubogich odmówił, dopuścił, by w smutku tonęły oczy wdowy?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немічні задовільнили потребу, яку лиш мали, я ж не відкинув око вдови.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odmówiłem pragnieniu ubogich, lub pozwoliłem zbyt wyczekiwać oczom wdowy;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maluczkim odmawiałem tego, w czym mieli u podobanie, i oczy wdowy przygaszałem,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2024-06-01T05:30:42Z</dcterms:modified>
</cp:coreProperties>
</file>