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mojej młodości wychowywałem ją jak ojciec i prowadziłem od łona jej* matki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od młodości wychowywałem ją jak ojciec i prowadziłem ją od łona jej matki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(Od swojej młodości bowiem wychowywałem ją jak ojciec, a od łona swojej matki prowadziłem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wdowę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sierota z młodości mojej rosła ze mną, jako u ojca; a jakom wyszedł z żywota matki mojej, byłem wdowie za wodza.)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od dzieciństwa mego rosło ze mną użalenie i z żywota matki mojej wyszło ze mną);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dziecka jak ojciec go wychowałem i prowadziłem od 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od mojej młodości wychowywałem jak ojciec i prowadziłem od łona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mojej młodości chowałem go jak ojciec i od urodzenia wspomagałem wdowę.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wychował mnie od dzieciństwa jak ojciec, od łona matki sam mną 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bowiem, tak On od dziecka mnie chował, od łona matki kierował mymi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від моєї молодості вигодовував (сироту) як батько і наставив від лона моєї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Raczej, od mej młodości, podrastała mi jako ojcu, a z łona mojej matki przewodziłem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od mej młodości rósł ze mną jak u ojca, ją zaś prowadziłem, odkąd wyszedłem z łona matki);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jej matki, </w:t>
      </w:r>
      <w:r>
        <w:rPr>
          <w:rtl/>
        </w:rPr>
        <w:t>אִּמִי</w:t>
      </w:r>
      <w:r>
        <w:rPr>
          <w:rtl w:val="0"/>
        </w:rPr>
        <w:t xml:space="preserve"> (’immi), z zaim 1 os. w zn. 2 os., tj. mojej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2024-05-29T09:57:35Z</dcterms:modified>
</cp:coreProperties>
</file>