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wziąłbym go sobie na ramiona i nie uwieńczyłbym nim siebie (jak) koroną?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wziąłbym je na swoje ramiona i uwieńczyłbym się nim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nosiłbym jej na swoim ramieniu i nie przywiązałbym jej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Czylibym jej na ramieniu swojem nie nosił? a nie przywiązałbym jej sobie miasto korony?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 nosił na ramieniu swoim, a włożył je na się jako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poniosę na grzbiecie, niby diadem nałożę.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złożyłbym je na swoje barki, uwieńczyłbym nimi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nosiłbym ją na ramionach, założyłbym je jak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wezmę je na ramiona, będę je nosił jak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Zgoda, na plecach własnych je poniosę, opaszę nim głowę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читав я, поклавши як вінець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mym ramieniu bym je nosił i uwieńczył się nim jak diademem.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niósłbym to na swoim ramieniu, zawiązałbym wokół siebie niczym wspaniałą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2024-05-31T06:36:14Z</dcterms:modified>
</cp:coreProperties>
</file>