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swojej potędze, któż może tak nauczyć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mocy swojej, któż tak nauczyć może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wysoki w mocy swojej, a żaden mu nie jest podobny między zakonodawcami.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 w swej wszechmocy, któż takim mistrzem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w swym działaniu, gdzież jest taki wychowawca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wielki jest Bóg w swej mocy, kto naucza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wspaniały w swojej mocy! Kto tak jak On mógłby udzielać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i wspaniały w mocy swojej; gdzież jest mistrz podobny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буде сильним в своїй кріпості. Бо хто є сильний так як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wzniośle działa Swą mocą; któż jest mistrzem takim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wzniosie swą mocą; któż jest takim nauczycielem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2024-05-30T15:15:01Z</dcterms:modified>
</cp:coreProperties>
</file>