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0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naprawdę, moje słowa nie będą kłamstwem, (ktoś) w pełni obeznany jest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słowa nie będą kłamstwem, stoi przed tobą ktoś w pełni obeznany.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naprawdę moje słowa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kłamstwem,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doskonałą wiedzą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stoi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zaprawdę bez kłamstwa będą mowy moje, a mąż doskonały w umiejętności jest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zaiste bez kłamstwa mowy moje i doskonała umiejętność pokaże się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nie mówię podstępnie, prawdziwie jest mędrzec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zaiste, moje słowa nie są kłamstwem; a mąż doskonale obeznany jest przed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wątpienia w moich słowach nie ma kłamstwa, a przed tobą stoi mąż doskonałej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słowa naprawdę nie są kłamstwem, stoi przed tobą człowiek, który posiadł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słowa moje nie są kłamstwem. Stoi przed tobą mąż, mający doskonałe rozeznanie.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поправді і не слова неправедні. Неправедно розумієш.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zaprawdę, me słowa nie są kłamstwem; bo przed tobą jest mąż szczerej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słowa moje doprawdy nie są fałszem; jest z tobą Ten, który jest doskonały w wiedzy.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2024-05-23T15:08:52Z</dcterms:modified>
</cp:coreProperties>
</file>