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Ja ci przyznam, że twoja prawica może cię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Ja ci przyznam, że twoja prawica jest w stanie cię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ja ci wyznam, że twoja prawica może cię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przedniejszym z uczynków Bożych; który go uczynił, sam nań natrzeć może mieczem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początkiem dróg Bożych, który go uczynił, przyłoży miecz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cię za to pochwalę, że twa prawica dała ci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ja ci wyznam, że twoja prawica może cię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Ja będę cię chwalił, że wybawiła cię twoja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także cię uznam, bo własną ręką osiągniesz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 sam cię za to wywyższę, że prawica twoja zdołała odnieść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(тоді) визнаю, що твоя правиця спроможна спасти.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Ja cię pochwalę, gdy wspomoże cię twa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cię pochwalę, że twoja prawica potrafi cię wybawić.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2024-05-31T09:11:12Z</dcterms:modified>
</cp:coreProperties>
</file>