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2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mu skórę lub harpunem rybackim jego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grotem podziurawisz mu skórę lub 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grotami podziurawić jego skórę albo jego głowę przebić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mu skórę grotami, a jego 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przebijesz jego skórę grotem, a harpunem rybackim głowę?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Poprzebijasz mu skórę grotem i głowę harpunem rybackim?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пливе, зібравшись, не принесуть одну скіру його хвоста і в кораблях рибалок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grotami naszpikujesz jego skórę, lub rybackim harpunem jego głowę?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2024-06-01T01:27:20Z</dcterms:modified>
</cp:coreProperties>
</file>