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1"/>
        <w:gridCol w:w="52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 dokładnie zważono moją udrękę i włożono na szale całe moje nieszczęście,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 dokładnie zważono mą udrękę i włożono na szale całe me nieszczęście,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gdyby dokładnie zważono moją udrękę i włożono na szalę całe moje nieszczęście!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gdyby pilnie zważono narzekanie moje, a biedę moję pospołu na wagę włożono,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Boże, aby grzechy moje, którymich gniew zasłużył, i nędza, którą cierpię, były włożone na wagę.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zważono dokładnie mój ból, a moje biedy razem byłyby na szali!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 tak dokładnie zważono moją udrękę i włożono na szale całe moje cierpienie,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 zważono moją udrękę i razem z nią położono na wagę moje cierpienie,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„Gdyby moją tragedię można było zważyć i położyć na szali razem z mym nieszczęściem,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gdyby można zważyć moją zgryzotę i razem z nią położyć na szali moje cierpienie,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Коби бо хтось поставив на вагу мою лють, а мої болі взяв би разом на мірило,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 zważono moje rozgoryczenie, a me nieszczęście włożono razem na szalę.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”O, gdyby zważono całą mą zgryzotę, a jednocześnie położono na wadze moją niedolę!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2024-05-29T03:46:41Z</dcterms:modified>
</cp:coreProperties>
</file>