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wzdrygałem się z niesmakiem, to dziś, w mym bólu, jem jak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się 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nie chciała dotknąć,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bolesnym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przedtem nie chciała dotknąć dusza moja, to teraz jest boleścią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przedtym dotknąć nie chciała dusza moja, teraz dla ucisku jest pokarmem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ważyła się tego dotknąć, a to się stało wstrętnym mym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dotknąć wzdrygałem, to jest teraz moim cierpkim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wzbraniała się dotknąć moja dusza, teraz jest dla mnie jak pokarm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nawet tego dotknąć, a stało się to dla mnie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wzdryga się przed dotknięciem tego, wszystko to jest dla mnie jak spleśniały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не може спинитися. Бо я вважаю за огидну свою їжу, наче запах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wzdrygała się dotknąć moja dusza, to teraz leży jako nieczystość na moim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chce tknąć niczego. Są jak zaraza w mym pokarmie.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2024-06-01T04:02:04Z</dcterms:modified>
</cp:coreProperties>
</file>