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podobny do pustynnej sowy,* Stałem się jak puchacz** wśród ruin.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sowę na pustyni, Lub puchacza ukrytego pośród zgliszcz.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i jestem jak samotny wróbel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podobnym pelikanowi na puszczy; jestem jako puhacz na pustyniach.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Zstałem się podobnym pelikanowi na puszczy i stałem się jako kruk nocny w pustkach.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podobny do kawki na pustyni, stałem się jak sowa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podobny do pelikana na pustyni, Jestem jak sowa wśród ruin.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jak pelikan na pustyni, jak sowa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jak pelikan na pustyni, jak puszczyk pośród rumowisk.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jestem do pelikana na pustym, do sowy pośród rumowisk.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знаними вчинив Мойсеєві свої дороги, синам Ізраїля свої бажання.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jestem do pelikana na puszczy i jakby puchacza w zwaliskach.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Zmizerniałem i jestem jak osamotniony ptak na dachu.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11:16&lt;/x&gt;; &lt;x&gt;50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11:17&lt;/x&gt;; &lt;x&gt;50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2024-06-03T09:07:55Z</dcterms:modified>
</cp:coreProperties>
</file>