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7"/>
        <w:gridCol w:w="2920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Rozciągnął obłok dla osłony I ogień, by rozświetlał (im) noc.*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rozpostarł nad nimi obłok dla osłony I zapalał ogień, by rozświetlał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Rozpostarł obłok jak osłonę, a ogień, by świecił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Rozpostarł obłok na okrycie ich, a ogień na oświecanie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Rozciągnął obłok na okrycie ich, a ogień, aby im świecił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rozpostarł jako osłonę i ogień, by świecił wśród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Rozpostarł obłok jak zasłonę I ogień, by rozświetlał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rozpostarł obłok, by ich osłonić, i ogień, by noc im rozjaśnić.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rozpostarł obłok dla ich osłony i ogień, by im noc oświecał.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rozpostarł, żeby [ich] osłonić, i ogień, ażeby rozświetlał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опоганена їхніми ділами, і вони розпустували в своїх починах.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Rozpostarł obłok na osłonę, a ogień aby rozświetlał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Rozpostarł obłok jako kurtynę i ogień, by dawał w nocy światło.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13:21-22&lt;/x&gt;; &lt;x&gt;20 14:19-20&lt;/x&gt;; &lt;x&gt;230 78:14&lt;/x&gt;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2024-06-01T06:25:54Z</dcterms:modified>
</cp:coreProperties>
</file>