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JAHWE, póki żyję, Grać będę memu Bogu, póki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wielbić JAHWE, póki życia we mnie, Pragnę grać memu Bogu, dopóki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chwalić JAHWE, póki żyję; będę śpiewał memu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duszo moja! Pana. Chwalić będę Pana, pókim żyw;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JAHWE za żywota mego, będę śpiewał Bogu memu, póki mię zstawa! Nie ufajcie w książętach,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chwalić Pana, jak długo żyć będę; chcę śpiewać Bogu mojemu,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Pana, pókim żyw, Śpiewać będę Bogu memu, dopóki 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wychwalać JAHWE, póki żyję, chcę śpiewać mojemu Bogu, jak długo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JAHWE przez całe me życie,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wychwalać Jahwe, jak długo żyć będę, śpiewać memu Bogu, dopóki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будує Єрусалим і збере розсіяних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BOGA dopóki jestem żywy, będę Go wysławiał dopóki jest mój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JAHWE przez całe życie. Będę grać Bogu mojemu,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2024-06-01T17:26:34Z</dcterms:modified>
</cp:coreProperties>
</file>